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6"/>
          <w:szCs w:val="46"/>
        </w:rPr>
      </w:pPr>
      <w:r>
        <w:rPr>
          <w:rFonts w:hint="eastAsia" w:ascii="方正小标宋简体" w:hAnsi="方正小标宋简体" w:eastAsia="方正小标宋简体" w:cs="方正小标宋简体"/>
          <w:sz w:val="46"/>
          <w:szCs w:val="46"/>
        </w:rPr>
        <w:t>怀化职业技术学院学生健康检测卡</w:t>
      </w:r>
    </w:p>
    <w:p>
      <w:pPr>
        <w:spacing w:line="240" w:lineRule="atLeast"/>
        <w:jc w:val="center"/>
        <w:rPr>
          <w:rFonts w:ascii="方正仿宋_GBK" w:hAnsi="方正仿宋_GBK" w:eastAsia="方正仿宋_GBK" w:cs="方正仿宋_GBK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sz w:val="22"/>
          <w:szCs w:val="22"/>
        </w:rPr>
        <w:t>（本卡由学生填写，返校前两天拍照后发给辅导员（班主任），返校报到时交纸质档）</w:t>
      </w:r>
    </w:p>
    <w:tbl>
      <w:tblPr>
        <w:tblStyle w:val="2"/>
        <w:tblW w:w="0" w:type="auto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26"/>
        <w:gridCol w:w="435"/>
        <w:gridCol w:w="410"/>
        <w:gridCol w:w="279"/>
        <w:gridCol w:w="277"/>
        <w:gridCol w:w="251"/>
        <w:gridCol w:w="797"/>
        <w:gridCol w:w="53"/>
        <w:gridCol w:w="78"/>
        <w:gridCol w:w="742"/>
        <w:gridCol w:w="6"/>
        <w:gridCol w:w="272"/>
        <w:gridCol w:w="120"/>
        <w:gridCol w:w="420"/>
        <w:gridCol w:w="776"/>
        <w:gridCol w:w="1010"/>
        <w:gridCol w:w="88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姓名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性别</w:t>
            </w:r>
          </w:p>
        </w:tc>
        <w:tc>
          <w:tcPr>
            <w:tcW w:w="5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籍贯</w:t>
            </w:r>
          </w:p>
        </w:tc>
        <w:tc>
          <w:tcPr>
            <w:tcW w:w="11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联系电话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系部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       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班级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学号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住址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家庭成员健康状况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5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家长姓名及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联系电话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7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2"/>
                <w:szCs w:val="22"/>
              </w:rPr>
              <w:t>返校前是否住留/途径中、高风险地区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2"/>
                <w:szCs w:val="22"/>
              </w:rPr>
              <w:t>□是   □否</w:t>
            </w:r>
          </w:p>
        </w:tc>
        <w:tc>
          <w:tcPr>
            <w:tcW w:w="273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是否接触过来自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疫情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重点地区/境外的人员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□是   □否</w:t>
            </w:r>
          </w:p>
        </w:tc>
        <w:tc>
          <w:tcPr>
            <w:tcW w:w="32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是否有确诊/疑似病例接触史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如果上述三问有选填“是”，请写明具体情况：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是否接受过医学隔离观察：  □是  □否    隔离起止时间：   月   日——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返校前14天身体健康状况：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□有发热、乏力、干咳等可疑症状  具体情况：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□有患其他疾病  具体情况：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□无上述情形，身体健康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返校报到时身体健康状况（可多选）：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□发热□咳嗽□乏力□流涕□咽痛□肌肉酸痛□气促□腹泻□其它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□身体正常，无异常症状。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预计到校时间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月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日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时</w:t>
            </w:r>
          </w:p>
        </w:tc>
        <w:tc>
          <w:tcPr>
            <w:tcW w:w="96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返校时所乘交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通工具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航班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航班号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火车/高铁车次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大巴车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起止地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自驾车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起止地</w:t>
            </w: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—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—</w:t>
            </w: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715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体温测量记录（记录返校前14天以上本人体温）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1、月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7、   月   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报到时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2、 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月  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14、  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3、 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9、  月   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15、  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4、 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10、 月   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16、  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5、 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11、 月   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6、 月  日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12、 月   日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18、  月  日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℃</w:t>
            </w:r>
          </w:p>
        </w:tc>
      </w:tr>
    </w:tbl>
    <w:p>
      <w:pPr>
        <w:spacing w:line="200" w:lineRule="exact"/>
        <w:rPr>
          <w:rFonts w:ascii="方正仿宋_GBK" w:hAnsi="方正仿宋_GBK" w:eastAsia="方正仿宋_GBK" w:cs="方正仿宋_GBK"/>
          <w:b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b/>
          <w:sz w:val="22"/>
          <w:szCs w:val="22"/>
        </w:rPr>
        <w:t xml:space="preserve">    </w:t>
      </w:r>
    </w:p>
    <w:p>
      <w:pPr>
        <w:spacing w:line="240" w:lineRule="exact"/>
        <w:rPr>
          <w:rFonts w:ascii="方正仿宋_GBK" w:hAnsi="方正仿宋_GBK" w:eastAsia="方正仿宋_GBK" w:cs="方正仿宋_GBK"/>
          <w:b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b/>
          <w:sz w:val="22"/>
          <w:szCs w:val="22"/>
        </w:rPr>
        <w:t>本人承诺以上提供的资料真实准确。如有不实，本人愿意承担由此引起的一切后果及法律责任。</w:t>
      </w:r>
    </w:p>
    <w:p>
      <w:pPr>
        <w:ind w:firstLine="773" w:firstLineChars="350"/>
      </w:pPr>
      <w:r>
        <w:rPr>
          <w:rFonts w:hint="eastAsia" w:ascii="方正仿宋_GBK" w:hAnsi="方正仿宋_GBK" w:eastAsia="方正仿宋_GBK" w:cs="方正仿宋_GBK"/>
          <w:b/>
          <w:sz w:val="22"/>
          <w:szCs w:val="22"/>
        </w:rPr>
        <w:t xml:space="preserve"> </w:t>
      </w:r>
      <w:r>
        <w:rPr>
          <w:rFonts w:hint="eastAsia" w:ascii="方正仿宋_GBK" w:hAnsi="方正仿宋_GBK" w:eastAsia="方正仿宋_GBK" w:cs="方正仿宋_GBK"/>
          <w:sz w:val="22"/>
          <w:szCs w:val="22"/>
        </w:rPr>
        <w:t>学生签字：                         家长签字：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8"/>
      <w:numFmt w:val="decimal"/>
      <w:suff w:val="space"/>
      <w:lvlText w:val="%1、"/>
      <w:lvlJc w:val="left"/>
    </w:lvl>
  </w:abstractNum>
  <w:abstractNum w:abstractNumId="1">
    <w:nsid w:val="00000011"/>
    <w:multiLevelType w:val="singleLevel"/>
    <w:tmpl w:val="00000011"/>
    <w:lvl w:ilvl="0" w:tentative="0">
      <w:start w:val="17"/>
      <w:numFmt w:val="decimal"/>
      <w:suff w:val="space"/>
      <w:lvlText w:val="%1、"/>
      <w:lvlJc w:val="left"/>
    </w:lvl>
  </w:abstractNum>
  <w:abstractNum w:abstractNumId="2">
    <w:nsid w:val="00000012"/>
    <w:multiLevelType w:val="singleLevel"/>
    <w:tmpl w:val="00000012"/>
    <w:lvl w:ilvl="0" w:tentative="0">
      <w:start w:val="13"/>
      <w:numFmt w:val="decimal"/>
      <w:suff w:val="space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441B9"/>
    <w:rsid w:val="002F05B6"/>
    <w:rsid w:val="006733A9"/>
    <w:rsid w:val="008D562E"/>
    <w:rsid w:val="10E441B9"/>
    <w:rsid w:val="10F94D13"/>
    <w:rsid w:val="25BB13E5"/>
    <w:rsid w:val="2BB6266E"/>
    <w:rsid w:val="509D6F7D"/>
    <w:rsid w:val="52AB1DB1"/>
    <w:rsid w:val="570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2949</Words>
  <Characters>3016</Characters>
  <Lines>23</Lines>
  <Paragraphs>6</Paragraphs>
  <TotalTime>4</TotalTime>
  <ScaleCrop>false</ScaleCrop>
  <LinksUpToDate>false</LinksUpToDate>
  <CharactersWithSpaces>3175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2021-08-31T03:05:00Z</dcterms:created>
  <dc:creator>芯琪</dc:creator>
  <cp:lastModifiedBy>芯琪</cp:lastModifiedBy>
  <dcterms:modified xsi:type="dcterms:W3CDTF">2021-09-01T08:29:58Z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2D4F97D9540A415D8C4F6C22B7EEF48B</vt:lpwstr>
  </property>
</Properties>
</file>